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5B2B" w14:textId="77777777" w:rsidR="00D3613B" w:rsidRPr="00876586" w:rsidRDefault="006C1BFF" w:rsidP="00876586">
      <w:pPr>
        <w:spacing w:line="2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Max Musterman</w:t>
      </w:r>
      <w:r w:rsidR="00293C26">
        <w:rPr>
          <w:sz w:val="28"/>
          <w:szCs w:val="28"/>
        </w:rPr>
        <w:t>n</w:t>
      </w:r>
    </w:p>
    <w:p w14:paraId="630B51D7" w14:textId="77777777" w:rsidR="00D3613B" w:rsidRPr="00E805F2" w:rsidRDefault="00D3613B" w:rsidP="002F7BD9">
      <w:pPr>
        <w:spacing w:line="260" w:lineRule="auto"/>
        <w:rPr>
          <w:sz w:val="20"/>
        </w:rPr>
      </w:pPr>
    </w:p>
    <w:p w14:paraId="444FA169" w14:textId="77777777" w:rsidR="00D3613B" w:rsidRPr="00E805F2" w:rsidRDefault="00D3613B" w:rsidP="002F7BD9">
      <w:pPr>
        <w:spacing w:line="260" w:lineRule="auto"/>
        <w:rPr>
          <w:sz w:val="20"/>
        </w:rPr>
      </w:pPr>
    </w:p>
    <w:p w14:paraId="3DF02019" w14:textId="77777777" w:rsidR="00CE48BC" w:rsidRDefault="00CE48BC" w:rsidP="002F7BD9">
      <w:pPr>
        <w:spacing w:line="260" w:lineRule="auto"/>
        <w:rPr>
          <w:sz w:val="20"/>
        </w:rPr>
      </w:pPr>
    </w:p>
    <w:p w14:paraId="400C2896" w14:textId="77777777" w:rsidR="00CE48BC" w:rsidRDefault="00CE48BC" w:rsidP="002F7BD9">
      <w:pPr>
        <w:spacing w:line="260" w:lineRule="auto"/>
        <w:rPr>
          <w:sz w:val="20"/>
        </w:rPr>
      </w:pPr>
    </w:p>
    <w:p w14:paraId="2D7DE39A" w14:textId="77777777" w:rsidR="00CE48BC" w:rsidRDefault="00CE48BC" w:rsidP="002F7BD9">
      <w:pPr>
        <w:spacing w:line="260" w:lineRule="auto"/>
        <w:rPr>
          <w:sz w:val="20"/>
        </w:rPr>
      </w:pPr>
    </w:p>
    <w:p w14:paraId="51914E01" w14:textId="77777777" w:rsidR="00CE48BC" w:rsidRDefault="00CE48BC" w:rsidP="002F7BD9">
      <w:pPr>
        <w:spacing w:line="260" w:lineRule="auto"/>
        <w:rPr>
          <w:sz w:val="18"/>
        </w:rPr>
      </w:pPr>
    </w:p>
    <w:p w14:paraId="4E6A6C02" w14:textId="14897205" w:rsidR="000F57A8" w:rsidRPr="00CE48BC" w:rsidRDefault="00B23C99" w:rsidP="00B23C99">
      <w:pPr>
        <w:tabs>
          <w:tab w:val="left" w:pos="7140"/>
        </w:tabs>
        <w:spacing w:line="260" w:lineRule="auto"/>
        <w:rPr>
          <w:sz w:val="18"/>
        </w:rPr>
      </w:pPr>
      <w:r>
        <w:rPr>
          <w:sz w:val="18"/>
        </w:rPr>
        <w:tab/>
      </w:r>
      <w:r w:rsidR="0017789C">
        <w:rPr>
          <w:sz w:val="18"/>
        </w:rPr>
        <w:t>Datum:</w:t>
      </w:r>
    </w:p>
    <w:p w14:paraId="63BE54ED" w14:textId="77777777" w:rsidR="00CE48BC" w:rsidRPr="0002655F" w:rsidRDefault="00CE48BC" w:rsidP="0002655F">
      <w:pPr>
        <w:tabs>
          <w:tab w:val="left" w:pos="7088"/>
        </w:tabs>
        <w:spacing w:before="120" w:line="259" w:lineRule="auto"/>
        <w:ind w:left="5670"/>
        <w:rPr>
          <w:sz w:val="20"/>
        </w:rPr>
      </w:pPr>
    </w:p>
    <w:tbl>
      <w:tblPr>
        <w:tblpPr w:vertAnchor="page" w:tblpY="2553"/>
        <w:tblOverlap w:val="never"/>
        <w:tblW w:w="9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134"/>
        <w:gridCol w:w="4252"/>
      </w:tblGrid>
      <w:tr w:rsidR="003A338A" w:rsidRPr="00E805F2" w14:paraId="24B200EC" w14:textId="77777777" w:rsidTr="00AA11EE">
        <w:trPr>
          <w:cantSplit/>
          <w:trHeight w:hRule="exact" w:val="284"/>
        </w:trPr>
        <w:tc>
          <w:tcPr>
            <w:tcW w:w="4533" w:type="dxa"/>
            <w:vAlign w:val="bottom"/>
          </w:tcPr>
          <w:p w14:paraId="17CCFDE3" w14:textId="77777777" w:rsidR="003A338A" w:rsidRPr="00876586" w:rsidRDefault="006C1BFF" w:rsidP="00E26C4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  <w:u w:val="single"/>
              </w:rPr>
            </w:pPr>
            <w:r>
              <w:rPr>
                <w:rFonts w:cs="Arial"/>
                <w:sz w:val="16"/>
                <w:u w:val="single"/>
              </w:rPr>
              <w:t>Max Mustermann</w:t>
            </w:r>
            <w:r w:rsidR="003A338A" w:rsidRPr="00876586">
              <w:rPr>
                <w:rFonts w:cs="Arial"/>
                <w:sz w:val="16"/>
                <w:u w:val="single"/>
              </w:rPr>
              <w:t xml:space="preserve"> · </w:t>
            </w:r>
            <w:r>
              <w:rPr>
                <w:rFonts w:cs="Arial"/>
                <w:sz w:val="16"/>
                <w:u w:val="single"/>
              </w:rPr>
              <w:t>Musterstr.</w:t>
            </w:r>
            <w:r w:rsidR="003A338A" w:rsidRPr="00876586">
              <w:rPr>
                <w:rFonts w:cs="Arial"/>
                <w:sz w:val="16"/>
                <w:u w:val="single"/>
              </w:rPr>
              <w:t xml:space="preserve"> ·</w:t>
            </w:r>
            <w:r w:rsidR="00E26C4F" w:rsidRPr="00876586">
              <w:rPr>
                <w:rFonts w:cs="Arial"/>
                <w:sz w:val="16"/>
                <w:u w:val="single"/>
              </w:rPr>
              <w:t xml:space="preserve"> </w:t>
            </w:r>
            <w:r>
              <w:rPr>
                <w:rFonts w:cs="Arial"/>
                <w:sz w:val="16"/>
                <w:u w:val="single"/>
              </w:rPr>
              <w:t>00000 Musterstadt</w:t>
            </w:r>
          </w:p>
        </w:tc>
        <w:tc>
          <w:tcPr>
            <w:tcW w:w="1134" w:type="dxa"/>
            <w:vAlign w:val="bottom"/>
          </w:tcPr>
          <w:p w14:paraId="2E34B59F" w14:textId="77777777" w:rsidR="003A338A" w:rsidRPr="00E805F2" w:rsidRDefault="003A338A" w:rsidP="003A338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252" w:type="dxa"/>
            <w:vAlign w:val="bottom"/>
          </w:tcPr>
          <w:p w14:paraId="37286B88" w14:textId="77777777" w:rsidR="003A338A" w:rsidRDefault="003A338A" w:rsidP="003A338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D3613B" w:rsidRPr="00E805F2" w14:paraId="5CB9DF74" w14:textId="77777777" w:rsidTr="00876586">
        <w:trPr>
          <w:cantSplit/>
          <w:trHeight w:hRule="exact" w:val="2124"/>
        </w:trPr>
        <w:tc>
          <w:tcPr>
            <w:tcW w:w="4533" w:type="dxa"/>
          </w:tcPr>
          <w:p w14:paraId="5BDA2045" w14:textId="77777777" w:rsidR="009005EF" w:rsidRDefault="009005EF" w:rsidP="003A338A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5A14DC4B" w14:textId="77777777" w:rsidR="00876586" w:rsidRPr="00876586" w:rsidRDefault="006C1BFF" w:rsidP="003A338A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der Behörde</w:t>
            </w:r>
          </w:p>
          <w:p w14:paraId="6D54124B" w14:textId="77777777" w:rsidR="00F07DE1" w:rsidRDefault="00F07DE1" w:rsidP="003A338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4D4EBA69" w14:textId="77777777" w:rsidR="003A338A" w:rsidRPr="00E805F2" w:rsidRDefault="003A338A" w:rsidP="003A338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60522F06" w14:textId="77777777" w:rsidR="00D3613B" w:rsidRPr="00E805F2" w:rsidRDefault="00D3613B" w:rsidP="003A338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252" w:type="dxa"/>
          </w:tcPr>
          <w:p w14:paraId="4BE2F410" w14:textId="77777777" w:rsidR="003A338A" w:rsidRPr="00E805F2" w:rsidRDefault="003A338A" w:rsidP="00876586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sz w:val="20"/>
              </w:rPr>
            </w:pPr>
          </w:p>
        </w:tc>
      </w:tr>
    </w:tbl>
    <w:p w14:paraId="61BE5695" w14:textId="77777777" w:rsidR="00B23C99" w:rsidRDefault="00B23C99" w:rsidP="00876586">
      <w:pPr>
        <w:spacing w:line="260" w:lineRule="auto"/>
        <w:rPr>
          <w:sz w:val="18"/>
          <w:szCs w:val="18"/>
        </w:rPr>
      </w:pPr>
    </w:p>
    <w:p w14:paraId="2857D36D" w14:textId="04A2DD6E" w:rsidR="00DC1F1F" w:rsidRDefault="00DC1F1F" w:rsidP="00680682">
      <w:pPr>
        <w:spacing w:line="260" w:lineRule="auto"/>
        <w:rPr>
          <w:sz w:val="18"/>
          <w:szCs w:val="18"/>
        </w:rPr>
      </w:pPr>
      <w:r>
        <w:rPr>
          <w:sz w:val="18"/>
          <w:szCs w:val="18"/>
        </w:rPr>
        <w:t>Aktenzeichen</w:t>
      </w:r>
      <w:r w:rsidR="00C44E88">
        <w:rPr>
          <w:sz w:val="18"/>
          <w:szCs w:val="18"/>
        </w:rPr>
        <w:t xml:space="preserve">: </w:t>
      </w:r>
    </w:p>
    <w:p w14:paraId="0FCB1A91" w14:textId="77777777" w:rsidR="00C44E88" w:rsidRDefault="00C44E88" w:rsidP="00680682">
      <w:pPr>
        <w:spacing w:line="260" w:lineRule="auto"/>
        <w:rPr>
          <w:sz w:val="18"/>
          <w:szCs w:val="18"/>
        </w:rPr>
      </w:pPr>
    </w:p>
    <w:p w14:paraId="4C56C760" w14:textId="77777777" w:rsidR="00DC1F1F" w:rsidRDefault="00DC1F1F" w:rsidP="00680682">
      <w:pPr>
        <w:spacing w:line="260" w:lineRule="auto"/>
        <w:rPr>
          <w:sz w:val="18"/>
          <w:szCs w:val="18"/>
        </w:rPr>
      </w:pPr>
    </w:p>
    <w:p w14:paraId="382B925B" w14:textId="77777777" w:rsidR="00DC1F1F" w:rsidRDefault="00DC1F1F" w:rsidP="00680682">
      <w:pPr>
        <w:spacing w:line="260" w:lineRule="auto"/>
        <w:rPr>
          <w:sz w:val="18"/>
          <w:szCs w:val="18"/>
        </w:rPr>
      </w:pPr>
      <w:r>
        <w:rPr>
          <w:sz w:val="18"/>
          <w:szCs w:val="18"/>
        </w:rPr>
        <w:t>Sehr geehrte Damen und Herren,</w:t>
      </w:r>
    </w:p>
    <w:p w14:paraId="7A9A76C9" w14:textId="77777777" w:rsidR="00DC1F1F" w:rsidRDefault="00DC1F1F" w:rsidP="00680682">
      <w:pPr>
        <w:spacing w:line="260" w:lineRule="auto"/>
        <w:rPr>
          <w:sz w:val="18"/>
          <w:szCs w:val="18"/>
        </w:rPr>
      </w:pPr>
    </w:p>
    <w:p w14:paraId="12CBF309" w14:textId="4FE58CFD" w:rsidR="00DC1F1F" w:rsidRDefault="00DC1F1F" w:rsidP="00680682">
      <w:pPr>
        <w:spacing w:line="260" w:lineRule="auto"/>
        <w:rPr>
          <w:sz w:val="18"/>
          <w:szCs w:val="18"/>
        </w:rPr>
      </w:pPr>
      <w:r>
        <w:rPr>
          <w:sz w:val="18"/>
          <w:szCs w:val="18"/>
        </w:rPr>
        <w:t xml:space="preserve">mittlerweile liegt das Ergebnis der </w:t>
      </w:r>
      <w:proofErr w:type="spellStart"/>
      <w:r>
        <w:rPr>
          <w:sz w:val="18"/>
          <w:szCs w:val="18"/>
        </w:rPr>
        <w:t>allergologischen</w:t>
      </w:r>
      <w:proofErr w:type="spellEnd"/>
      <w:r>
        <w:rPr>
          <w:sz w:val="18"/>
          <w:szCs w:val="18"/>
        </w:rPr>
        <w:t xml:space="preserve"> Untersuchung vor. </w:t>
      </w:r>
      <w:r w:rsidR="008E0E8F">
        <w:rPr>
          <w:sz w:val="18"/>
          <w:szCs w:val="18"/>
        </w:rPr>
        <w:t xml:space="preserve">Unser Arzt </w:t>
      </w:r>
      <w:r>
        <w:rPr>
          <w:sz w:val="18"/>
          <w:szCs w:val="18"/>
        </w:rPr>
        <w:t>Dr. (Name eintragen) hat mitgeteilt, dass mein Kind nicht gegen den Impfstoff allergisch ist.</w:t>
      </w:r>
    </w:p>
    <w:p w14:paraId="3537570B" w14:textId="77777777" w:rsidR="00DC1F1F" w:rsidRDefault="00DC1F1F" w:rsidP="00680682">
      <w:pPr>
        <w:spacing w:line="260" w:lineRule="auto"/>
        <w:rPr>
          <w:sz w:val="18"/>
          <w:szCs w:val="18"/>
        </w:rPr>
      </w:pPr>
    </w:p>
    <w:p w14:paraId="2713125F" w14:textId="2A5B3CE1" w:rsidR="00DC1F1F" w:rsidRDefault="00DC1F1F" w:rsidP="00680682">
      <w:pPr>
        <w:spacing w:line="260" w:lineRule="auto"/>
        <w:rPr>
          <w:sz w:val="18"/>
          <w:szCs w:val="18"/>
        </w:rPr>
      </w:pPr>
      <w:r>
        <w:rPr>
          <w:sz w:val="18"/>
          <w:szCs w:val="18"/>
        </w:rPr>
        <w:t xml:space="preserve">Ich würde ja der Impfung zustimmen wenn der Masern-Einzelimpfstoff verwende würde jedoch ist es leider so, dass in Deutschland nur der Masern-Kombinationsimpfstoff welcher auch Impfkomponente gegen Mumps und Röteln enthält </w:t>
      </w:r>
      <w:proofErr w:type="spellStart"/>
      <w:r>
        <w:rPr>
          <w:sz w:val="18"/>
          <w:szCs w:val="18"/>
        </w:rPr>
        <w:t>verimpft</w:t>
      </w:r>
      <w:proofErr w:type="spellEnd"/>
      <w:r>
        <w:rPr>
          <w:sz w:val="18"/>
          <w:szCs w:val="18"/>
        </w:rPr>
        <w:t xml:space="preserve"> wird. Eine Impfung meines Kindes bei welcher der Masern-Kombinationsimpfstoff verwendet wird </w:t>
      </w:r>
      <w:r w:rsidRPr="006D14BD">
        <w:rPr>
          <w:b/>
          <w:bCs/>
          <w:sz w:val="18"/>
          <w:szCs w:val="18"/>
        </w:rPr>
        <w:t>widerspreche</w:t>
      </w:r>
      <w:r>
        <w:rPr>
          <w:sz w:val="18"/>
          <w:szCs w:val="18"/>
        </w:rPr>
        <w:t xml:space="preserve"> ich </w:t>
      </w:r>
      <w:r w:rsidR="0074109E">
        <w:rPr>
          <w:sz w:val="18"/>
          <w:szCs w:val="18"/>
        </w:rPr>
        <w:t>ausdrücklich</w:t>
      </w:r>
      <w:r w:rsidR="008D271D">
        <w:rPr>
          <w:sz w:val="18"/>
          <w:szCs w:val="18"/>
        </w:rPr>
        <w:t>.</w:t>
      </w:r>
    </w:p>
    <w:p w14:paraId="21B48408" w14:textId="77777777" w:rsidR="00DC1F1F" w:rsidRDefault="00DC1F1F" w:rsidP="00680682">
      <w:pPr>
        <w:spacing w:line="260" w:lineRule="auto"/>
        <w:rPr>
          <w:sz w:val="18"/>
          <w:szCs w:val="18"/>
        </w:rPr>
      </w:pPr>
    </w:p>
    <w:p w14:paraId="2539DF41" w14:textId="77777777" w:rsidR="00DC1F1F" w:rsidRDefault="00DC1F1F" w:rsidP="00680682">
      <w:pPr>
        <w:spacing w:line="260" w:lineRule="auto"/>
        <w:rPr>
          <w:sz w:val="18"/>
          <w:szCs w:val="18"/>
        </w:rPr>
      </w:pPr>
      <w:r>
        <w:rPr>
          <w:sz w:val="18"/>
          <w:szCs w:val="18"/>
        </w:rPr>
        <w:t xml:space="preserve">Zudem beantrage ich hiermit, </w:t>
      </w:r>
    </w:p>
    <w:p w14:paraId="38368ADE" w14:textId="77777777" w:rsidR="00DC1F1F" w:rsidRDefault="00DC1F1F" w:rsidP="00680682">
      <w:pPr>
        <w:spacing w:line="260" w:lineRule="auto"/>
        <w:rPr>
          <w:sz w:val="18"/>
          <w:szCs w:val="18"/>
        </w:rPr>
      </w:pPr>
    </w:p>
    <w:p w14:paraId="1F7A40B7" w14:textId="77777777" w:rsidR="00DC1F1F" w:rsidRPr="00DC1F1F" w:rsidRDefault="00DC1F1F" w:rsidP="00680682">
      <w:pPr>
        <w:spacing w:line="260" w:lineRule="auto"/>
        <w:rPr>
          <w:b/>
          <w:bCs/>
          <w:sz w:val="18"/>
          <w:szCs w:val="18"/>
        </w:rPr>
      </w:pPr>
      <w:r w:rsidRPr="00DC1F1F">
        <w:rPr>
          <w:b/>
          <w:bCs/>
          <w:sz w:val="18"/>
          <w:szCs w:val="18"/>
        </w:rPr>
        <w:t xml:space="preserve">die Rückstellung der Masernimpfung </w:t>
      </w:r>
    </w:p>
    <w:p w14:paraId="30116CB2" w14:textId="77777777" w:rsidR="00DC1F1F" w:rsidRDefault="00DC1F1F" w:rsidP="00680682">
      <w:pPr>
        <w:spacing w:line="260" w:lineRule="auto"/>
        <w:rPr>
          <w:sz w:val="18"/>
          <w:szCs w:val="18"/>
        </w:rPr>
      </w:pPr>
    </w:p>
    <w:p w14:paraId="2783B5B1" w14:textId="49289A59" w:rsidR="00DC1F1F" w:rsidRDefault="00DC1F1F" w:rsidP="00680682">
      <w:pPr>
        <w:spacing w:line="260" w:lineRule="auto"/>
        <w:rPr>
          <w:sz w:val="18"/>
          <w:szCs w:val="18"/>
        </w:rPr>
      </w:pPr>
      <w:r>
        <w:rPr>
          <w:sz w:val="18"/>
          <w:szCs w:val="18"/>
        </w:rPr>
        <w:t xml:space="preserve">bis zum Zeitpunkt ab welchem in Deutschland der </w:t>
      </w:r>
      <w:r w:rsidR="006D14BD">
        <w:rPr>
          <w:sz w:val="18"/>
          <w:szCs w:val="18"/>
        </w:rPr>
        <w:t>Masern-Einzel</w:t>
      </w:r>
      <w:r w:rsidR="00201414">
        <w:rPr>
          <w:sz w:val="18"/>
          <w:szCs w:val="18"/>
        </w:rPr>
        <w:t xml:space="preserve">impfstoff </w:t>
      </w:r>
      <w:proofErr w:type="spellStart"/>
      <w:r w:rsidR="00201414">
        <w:rPr>
          <w:sz w:val="18"/>
          <w:szCs w:val="18"/>
        </w:rPr>
        <w:t>verimpft</w:t>
      </w:r>
      <w:proofErr w:type="spellEnd"/>
      <w:r w:rsidR="00201414">
        <w:rPr>
          <w:sz w:val="18"/>
          <w:szCs w:val="18"/>
        </w:rPr>
        <w:t xml:space="preserve"> w</w:t>
      </w:r>
      <w:r>
        <w:rPr>
          <w:sz w:val="18"/>
          <w:szCs w:val="18"/>
        </w:rPr>
        <w:t>ird.</w:t>
      </w:r>
    </w:p>
    <w:p w14:paraId="02DE16A7" w14:textId="77777777" w:rsidR="00DC1F1F" w:rsidRDefault="00DC1F1F" w:rsidP="00680682">
      <w:pPr>
        <w:spacing w:line="260" w:lineRule="auto"/>
        <w:rPr>
          <w:sz w:val="18"/>
          <w:szCs w:val="18"/>
        </w:rPr>
      </w:pPr>
    </w:p>
    <w:p w14:paraId="1D17C5DC" w14:textId="77777777" w:rsidR="00DC1F1F" w:rsidRDefault="00DC1F1F" w:rsidP="00680682">
      <w:pPr>
        <w:spacing w:line="260" w:lineRule="auto"/>
        <w:rPr>
          <w:sz w:val="18"/>
          <w:szCs w:val="18"/>
        </w:rPr>
      </w:pPr>
      <w:r>
        <w:rPr>
          <w:sz w:val="18"/>
          <w:szCs w:val="18"/>
        </w:rPr>
        <w:t>Begründung:</w:t>
      </w:r>
    </w:p>
    <w:p w14:paraId="340E3D73" w14:textId="77777777" w:rsidR="00DC1F1F" w:rsidRDefault="00DC1F1F" w:rsidP="00680682">
      <w:pPr>
        <w:spacing w:line="260" w:lineRule="auto"/>
        <w:rPr>
          <w:sz w:val="18"/>
          <w:szCs w:val="18"/>
        </w:rPr>
      </w:pPr>
    </w:p>
    <w:p w14:paraId="21583BEC" w14:textId="0FA4070B" w:rsidR="00DC1F1F" w:rsidRDefault="00DC1F1F" w:rsidP="00680682">
      <w:pPr>
        <w:spacing w:line="260" w:lineRule="auto"/>
        <w:rPr>
          <w:sz w:val="18"/>
          <w:szCs w:val="18"/>
        </w:rPr>
      </w:pPr>
      <w:r>
        <w:rPr>
          <w:sz w:val="18"/>
          <w:szCs w:val="18"/>
        </w:rPr>
        <w:t xml:space="preserve">Bei dem aktuell verwendeten Masernimpfstoff handelt es sich um einen Kombinationsimpfstoff welcher auch Impfkomponente gegen Mumps und Röteln beinhaltet. Der Masern-Einzelimpfstoff ist zwar verfügbar wird aber nicht bzw. nicht mehr </w:t>
      </w:r>
      <w:proofErr w:type="spellStart"/>
      <w:r>
        <w:rPr>
          <w:sz w:val="18"/>
          <w:szCs w:val="18"/>
        </w:rPr>
        <w:t>verimpft</w:t>
      </w:r>
      <w:proofErr w:type="spellEnd"/>
      <w:r>
        <w:rPr>
          <w:sz w:val="18"/>
          <w:szCs w:val="18"/>
        </w:rPr>
        <w:t>. Noch vor 2 Jahren wurde in Deutschland auch der Einzelimpfstoff „</w:t>
      </w:r>
      <w:proofErr w:type="spellStart"/>
      <w:r>
        <w:rPr>
          <w:sz w:val="18"/>
          <w:szCs w:val="18"/>
        </w:rPr>
        <w:t>Measles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vaccine</w:t>
      </w:r>
      <w:proofErr w:type="spellEnd"/>
      <w:r>
        <w:rPr>
          <w:sz w:val="18"/>
          <w:szCs w:val="18"/>
        </w:rPr>
        <w:t xml:space="preserve"> live“ (</w:t>
      </w:r>
      <w:proofErr w:type="spellStart"/>
      <w:r>
        <w:rPr>
          <w:sz w:val="18"/>
          <w:szCs w:val="18"/>
        </w:rPr>
        <w:t>Emergent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BioSolutions</w:t>
      </w:r>
      <w:proofErr w:type="spellEnd"/>
      <w:r>
        <w:rPr>
          <w:sz w:val="18"/>
          <w:szCs w:val="18"/>
        </w:rPr>
        <w:t xml:space="preserve"> Berna GmbH) aus der Schweiz </w:t>
      </w:r>
      <w:proofErr w:type="spellStart"/>
      <w:r>
        <w:rPr>
          <w:sz w:val="18"/>
          <w:szCs w:val="18"/>
        </w:rPr>
        <w:t>verimpft</w:t>
      </w:r>
      <w:proofErr w:type="spellEnd"/>
      <w:r>
        <w:rPr>
          <w:sz w:val="18"/>
          <w:szCs w:val="18"/>
        </w:rPr>
        <w:t xml:space="preserve">. Es ist dann leider zu Lieferproblemen gekommen weshalb nur noch der Masern-Kombinationsimpfstoff </w:t>
      </w:r>
      <w:proofErr w:type="spellStart"/>
      <w:r>
        <w:rPr>
          <w:sz w:val="18"/>
          <w:szCs w:val="18"/>
        </w:rPr>
        <w:t>verimpft</w:t>
      </w:r>
      <w:proofErr w:type="spellEnd"/>
      <w:r>
        <w:rPr>
          <w:sz w:val="18"/>
          <w:szCs w:val="18"/>
        </w:rPr>
        <w:t xml:space="preserve"> </w:t>
      </w:r>
      <w:r w:rsidR="0021541F">
        <w:rPr>
          <w:sz w:val="18"/>
          <w:szCs w:val="18"/>
        </w:rPr>
        <w:t>wurde</w:t>
      </w:r>
      <w:r>
        <w:rPr>
          <w:sz w:val="18"/>
          <w:szCs w:val="18"/>
        </w:rPr>
        <w:t xml:space="preserve">. Das Bundesgesundheitsministerium hat damals aber versichert, dass der Einzelimpfstoff wenn wieder lieferbar auch in Deutschland wieder </w:t>
      </w:r>
      <w:proofErr w:type="spellStart"/>
      <w:r>
        <w:rPr>
          <w:sz w:val="18"/>
          <w:szCs w:val="18"/>
        </w:rPr>
        <w:t>verimpft</w:t>
      </w:r>
      <w:proofErr w:type="spellEnd"/>
      <w:r>
        <w:rPr>
          <w:sz w:val="18"/>
          <w:szCs w:val="18"/>
        </w:rPr>
        <w:t xml:space="preserve"> werden kann.</w:t>
      </w:r>
    </w:p>
    <w:p w14:paraId="50FF89BA" w14:textId="77777777" w:rsidR="00DC1F1F" w:rsidRDefault="00DC1F1F" w:rsidP="00680682">
      <w:pPr>
        <w:spacing w:line="260" w:lineRule="auto"/>
        <w:rPr>
          <w:sz w:val="18"/>
          <w:szCs w:val="18"/>
        </w:rPr>
      </w:pPr>
    </w:p>
    <w:p w14:paraId="765378DD" w14:textId="77777777" w:rsidR="00DC1F1F" w:rsidRDefault="00DC1F1F" w:rsidP="00680682">
      <w:pPr>
        <w:spacing w:line="260" w:lineRule="auto"/>
        <w:rPr>
          <w:sz w:val="18"/>
          <w:szCs w:val="18"/>
        </w:rPr>
      </w:pPr>
      <w:r>
        <w:rPr>
          <w:sz w:val="18"/>
          <w:szCs w:val="18"/>
        </w:rPr>
        <w:t xml:space="preserve">Das Bundesverfassungsgericht hat zwar die Masernimpfpflicht bestätigt jedoch hat es keine Impfpflicht gegen Mumps und Röteln angeordnet. </w:t>
      </w:r>
    </w:p>
    <w:p w14:paraId="7B509D62" w14:textId="77777777" w:rsidR="00DC1F1F" w:rsidRDefault="00DC1F1F" w:rsidP="00680682">
      <w:pPr>
        <w:spacing w:line="260" w:lineRule="auto"/>
        <w:rPr>
          <w:sz w:val="18"/>
          <w:szCs w:val="18"/>
        </w:rPr>
      </w:pPr>
    </w:p>
    <w:p w14:paraId="5EB2B668" w14:textId="221696B4" w:rsidR="00DC1F1F" w:rsidRDefault="00DC1F1F" w:rsidP="00680682">
      <w:pPr>
        <w:spacing w:line="260" w:lineRule="auto"/>
        <w:rPr>
          <w:sz w:val="18"/>
          <w:szCs w:val="18"/>
        </w:rPr>
      </w:pPr>
      <w:r>
        <w:rPr>
          <w:sz w:val="18"/>
          <w:szCs w:val="18"/>
        </w:rPr>
        <w:t xml:space="preserve">Des Weiteren hat das Verwaltungsgericht Ansbach, in seinem Beschluss vom 05.05.2022, (AN 18 S 22.00535) entschieden, dass </w:t>
      </w:r>
      <w:r w:rsidR="00644E2B">
        <w:rPr>
          <w:sz w:val="18"/>
          <w:szCs w:val="18"/>
        </w:rPr>
        <w:t>d</w:t>
      </w:r>
      <w:r>
        <w:rPr>
          <w:sz w:val="18"/>
          <w:szCs w:val="18"/>
        </w:rPr>
        <w:t xml:space="preserve">er Masern-Einzelimpfstoff ausreicht um die Masernimpfpflicht zu erfüllen. Zusätzlich hat auch der deutsche Ethikrat gefordert, dass in Deutschland der Masern-Einzelimpfstoff </w:t>
      </w:r>
      <w:proofErr w:type="spellStart"/>
      <w:r>
        <w:rPr>
          <w:sz w:val="18"/>
          <w:szCs w:val="18"/>
        </w:rPr>
        <w:t>verimpft</w:t>
      </w:r>
      <w:proofErr w:type="spellEnd"/>
      <w:r>
        <w:rPr>
          <w:sz w:val="18"/>
          <w:szCs w:val="18"/>
        </w:rPr>
        <w:t xml:space="preserve"> wird. </w:t>
      </w:r>
    </w:p>
    <w:p w14:paraId="090C8CBA" w14:textId="77777777" w:rsidR="00DC1F1F" w:rsidRDefault="00DC1F1F" w:rsidP="00680682">
      <w:pPr>
        <w:spacing w:line="260" w:lineRule="auto"/>
        <w:rPr>
          <w:sz w:val="18"/>
          <w:szCs w:val="18"/>
        </w:rPr>
      </w:pPr>
    </w:p>
    <w:p w14:paraId="417F5FFC" w14:textId="2A3AFB33" w:rsidR="00DC1F1F" w:rsidRDefault="00DC1F1F" w:rsidP="00680682">
      <w:pPr>
        <w:spacing w:line="260" w:lineRule="auto"/>
        <w:rPr>
          <w:sz w:val="18"/>
          <w:szCs w:val="18"/>
        </w:rPr>
      </w:pPr>
      <w:r>
        <w:rPr>
          <w:sz w:val="18"/>
          <w:szCs w:val="18"/>
        </w:rPr>
        <w:t xml:space="preserve">Der Masern-Einzelimpfstoff ist in Deutschland nicht erhältlich weil das </w:t>
      </w:r>
      <w:r w:rsidR="001053BB">
        <w:rPr>
          <w:sz w:val="18"/>
          <w:szCs w:val="18"/>
        </w:rPr>
        <w:t xml:space="preserve">Bundesgesundheitsministerium </w:t>
      </w:r>
      <w:r>
        <w:rPr>
          <w:sz w:val="18"/>
          <w:szCs w:val="18"/>
        </w:rPr>
        <w:t>untätig war und es einfach unterlassen hat den Masern-Einzelimpfstoff zu erwerben.</w:t>
      </w:r>
    </w:p>
    <w:p w14:paraId="4E922B06" w14:textId="77777777" w:rsidR="00DC1F1F" w:rsidRDefault="00DC1F1F" w:rsidP="00680682">
      <w:pPr>
        <w:spacing w:line="260" w:lineRule="auto"/>
        <w:rPr>
          <w:sz w:val="18"/>
          <w:szCs w:val="18"/>
        </w:rPr>
      </w:pPr>
    </w:p>
    <w:p w14:paraId="4774D4C6" w14:textId="77777777" w:rsidR="003419D3" w:rsidRDefault="003419D3" w:rsidP="00680682">
      <w:pPr>
        <w:spacing w:line="260" w:lineRule="auto"/>
        <w:rPr>
          <w:sz w:val="18"/>
          <w:szCs w:val="18"/>
        </w:rPr>
      </w:pPr>
    </w:p>
    <w:p w14:paraId="4E461702" w14:textId="77777777" w:rsidR="003419D3" w:rsidRDefault="003419D3" w:rsidP="00680682">
      <w:pPr>
        <w:spacing w:line="260" w:lineRule="auto"/>
        <w:rPr>
          <w:sz w:val="18"/>
          <w:szCs w:val="18"/>
        </w:rPr>
      </w:pPr>
    </w:p>
    <w:p w14:paraId="40DAFA7A" w14:textId="77777777" w:rsidR="003419D3" w:rsidRDefault="003419D3" w:rsidP="00680682">
      <w:pPr>
        <w:spacing w:line="260" w:lineRule="auto"/>
        <w:rPr>
          <w:sz w:val="18"/>
          <w:szCs w:val="18"/>
        </w:rPr>
      </w:pPr>
    </w:p>
    <w:p w14:paraId="2ED7F29F" w14:textId="77777777" w:rsidR="003419D3" w:rsidRDefault="003419D3" w:rsidP="00680682">
      <w:pPr>
        <w:spacing w:line="260" w:lineRule="auto"/>
        <w:rPr>
          <w:sz w:val="18"/>
          <w:szCs w:val="18"/>
        </w:rPr>
      </w:pPr>
    </w:p>
    <w:p w14:paraId="2C2DC2B0" w14:textId="77777777" w:rsidR="003419D3" w:rsidRDefault="003419D3" w:rsidP="00680682">
      <w:pPr>
        <w:spacing w:line="260" w:lineRule="auto"/>
        <w:rPr>
          <w:sz w:val="18"/>
          <w:szCs w:val="18"/>
        </w:rPr>
      </w:pPr>
    </w:p>
    <w:p w14:paraId="58897545" w14:textId="2D839667" w:rsidR="00DC1F1F" w:rsidRDefault="00DC1F1F" w:rsidP="00680682">
      <w:pPr>
        <w:spacing w:line="260" w:lineRule="auto"/>
        <w:rPr>
          <w:sz w:val="18"/>
          <w:szCs w:val="18"/>
        </w:rPr>
      </w:pPr>
      <w:r>
        <w:rPr>
          <w:sz w:val="18"/>
          <w:szCs w:val="18"/>
        </w:rPr>
        <w:t>Diese Untätigkeit kann aber nicht dazu führen, dass mein Kind nun mit einen Impfstoff geimpft wird welcher Impfkompo</w:t>
      </w:r>
      <w:r w:rsidR="00FB10C7">
        <w:rPr>
          <w:sz w:val="18"/>
          <w:szCs w:val="18"/>
        </w:rPr>
        <w:t>nente</w:t>
      </w:r>
      <w:r w:rsidR="003419D3">
        <w:rPr>
          <w:sz w:val="18"/>
          <w:szCs w:val="18"/>
        </w:rPr>
        <w:t xml:space="preserve"> g</w:t>
      </w:r>
      <w:r>
        <w:rPr>
          <w:sz w:val="18"/>
          <w:szCs w:val="18"/>
        </w:rPr>
        <w:t xml:space="preserve">egen Röteln und Mumps enthält. Dies würde dann eine indirekte Impfpflicht gegen </w:t>
      </w:r>
      <w:proofErr w:type="spellStart"/>
      <w:r>
        <w:rPr>
          <w:sz w:val="18"/>
          <w:szCs w:val="18"/>
        </w:rPr>
        <w:t>Mums</w:t>
      </w:r>
      <w:proofErr w:type="spellEnd"/>
      <w:r>
        <w:rPr>
          <w:sz w:val="18"/>
          <w:szCs w:val="18"/>
        </w:rPr>
        <w:t xml:space="preserve"> und Rötel zur Folge haben. </w:t>
      </w:r>
    </w:p>
    <w:p w14:paraId="2C64CE14" w14:textId="77777777" w:rsidR="00DC1F1F" w:rsidRDefault="00DC1F1F" w:rsidP="00680682">
      <w:pPr>
        <w:spacing w:line="260" w:lineRule="auto"/>
        <w:rPr>
          <w:sz w:val="18"/>
          <w:szCs w:val="18"/>
        </w:rPr>
      </w:pPr>
    </w:p>
    <w:p w14:paraId="3242B254" w14:textId="3AE11F09" w:rsidR="00DC1F1F" w:rsidRDefault="00DC1F1F" w:rsidP="00680682">
      <w:pPr>
        <w:spacing w:line="260" w:lineRule="auto"/>
        <w:rPr>
          <w:sz w:val="18"/>
          <w:szCs w:val="18"/>
        </w:rPr>
      </w:pPr>
      <w:r>
        <w:rPr>
          <w:sz w:val="18"/>
          <w:szCs w:val="18"/>
        </w:rPr>
        <w:t>Da das Verschulden des Bundesgesundheitsministeriums nicht uns zum Nachteil gereicht werden kann ist der Antrag auf Rückstellung der Masernimpfung bis zum Zeitpunkt ab welchem der Masern-Ei</w:t>
      </w:r>
      <w:r w:rsidR="003419D3">
        <w:rPr>
          <w:sz w:val="18"/>
          <w:szCs w:val="18"/>
        </w:rPr>
        <w:t>nze</w:t>
      </w:r>
      <w:r>
        <w:rPr>
          <w:sz w:val="18"/>
          <w:szCs w:val="18"/>
        </w:rPr>
        <w:t xml:space="preserve">limpfstoff in Deutschland </w:t>
      </w:r>
      <w:proofErr w:type="spellStart"/>
      <w:r>
        <w:rPr>
          <w:sz w:val="18"/>
          <w:szCs w:val="18"/>
        </w:rPr>
        <w:t>verimpft</w:t>
      </w:r>
      <w:proofErr w:type="spellEnd"/>
      <w:r>
        <w:rPr>
          <w:sz w:val="18"/>
          <w:szCs w:val="18"/>
        </w:rPr>
        <w:t xml:space="preserve"> wird zulässig</w:t>
      </w:r>
      <w:r w:rsidR="000525CF">
        <w:rPr>
          <w:sz w:val="18"/>
          <w:szCs w:val="18"/>
        </w:rPr>
        <w:t xml:space="preserve"> und begründet. </w:t>
      </w:r>
    </w:p>
    <w:p w14:paraId="3594656D" w14:textId="77777777" w:rsidR="00B80FE6" w:rsidRDefault="00B80FE6" w:rsidP="00876586">
      <w:pPr>
        <w:spacing w:line="260" w:lineRule="auto"/>
        <w:rPr>
          <w:sz w:val="18"/>
          <w:szCs w:val="18"/>
        </w:rPr>
      </w:pPr>
    </w:p>
    <w:p w14:paraId="46164B3A" w14:textId="77777777" w:rsidR="00B80FE6" w:rsidRDefault="00B80FE6" w:rsidP="00876586">
      <w:pPr>
        <w:spacing w:line="260" w:lineRule="auto"/>
        <w:rPr>
          <w:sz w:val="18"/>
          <w:szCs w:val="18"/>
        </w:rPr>
      </w:pPr>
    </w:p>
    <w:p w14:paraId="7F587E5C" w14:textId="77777777" w:rsidR="003419D3" w:rsidRDefault="003419D3" w:rsidP="00876586">
      <w:pPr>
        <w:spacing w:line="260" w:lineRule="auto"/>
        <w:rPr>
          <w:sz w:val="18"/>
          <w:szCs w:val="18"/>
        </w:rPr>
      </w:pPr>
    </w:p>
    <w:p w14:paraId="41CC3826" w14:textId="77777777" w:rsidR="003419D3" w:rsidRDefault="003419D3" w:rsidP="00876586">
      <w:pPr>
        <w:spacing w:line="260" w:lineRule="auto"/>
        <w:rPr>
          <w:sz w:val="18"/>
          <w:szCs w:val="18"/>
        </w:rPr>
      </w:pPr>
    </w:p>
    <w:p w14:paraId="65CFC99F" w14:textId="77777777" w:rsidR="003419D3" w:rsidRDefault="003419D3" w:rsidP="00876586">
      <w:pPr>
        <w:spacing w:line="260" w:lineRule="auto"/>
        <w:rPr>
          <w:sz w:val="18"/>
          <w:szCs w:val="18"/>
        </w:rPr>
      </w:pPr>
    </w:p>
    <w:p w14:paraId="18C8C584" w14:textId="77777777" w:rsidR="00B80FE6" w:rsidRDefault="00B80FE6" w:rsidP="00876586">
      <w:pPr>
        <w:spacing w:line="260" w:lineRule="auto"/>
        <w:rPr>
          <w:sz w:val="18"/>
          <w:szCs w:val="18"/>
        </w:rPr>
      </w:pPr>
    </w:p>
    <w:p w14:paraId="3E3E1308" w14:textId="77777777" w:rsidR="00B23C99" w:rsidRDefault="00B23C99" w:rsidP="00876586">
      <w:pPr>
        <w:spacing w:line="260" w:lineRule="auto"/>
        <w:rPr>
          <w:sz w:val="18"/>
          <w:szCs w:val="18"/>
        </w:rPr>
      </w:pPr>
      <w:r>
        <w:rPr>
          <w:sz w:val="18"/>
          <w:szCs w:val="18"/>
        </w:rPr>
        <w:t>Mit freundlichen Grüßen</w:t>
      </w:r>
    </w:p>
    <w:p w14:paraId="6E6CE49B" w14:textId="77777777" w:rsidR="00B23C99" w:rsidRDefault="00B23C99" w:rsidP="00876586">
      <w:pPr>
        <w:spacing w:line="260" w:lineRule="auto"/>
        <w:rPr>
          <w:sz w:val="18"/>
          <w:szCs w:val="18"/>
        </w:rPr>
      </w:pPr>
    </w:p>
    <w:p w14:paraId="628B122E" w14:textId="77777777" w:rsidR="00B23C99" w:rsidRDefault="00B23C99" w:rsidP="00876586">
      <w:pPr>
        <w:spacing w:line="260" w:lineRule="auto"/>
        <w:rPr>
          <w:sz w:val="18"/>
          <w:szCs w:val="18"/>
        </w:rPr>
      </w:pPr>
      <w:r>
        <w:rPr>
          <w:sz w:val="18"/>
          <w:szCs w:val="18"/>
        </w:rPr>
        <w:t>___________________</w:t>
      </w:r>
    </w:p>
    <w:p w14:paraId="0C4562EE" w14:textId="77777777" w:rsidR="00B23C99" w:rsidRDefault="006C1BFF" w:rsidP="00876586">
      <w:pPr>
        <w:spacing w:line="260" w:lineRule="auto"/>
        <w:rPr>
          <w:sz w:val="18"/>
          <w:szCs w:val="18"/>
        </w:rPr>
      </w:pPr>
      <w:r>
        <w:rPr>
          <w:sz w:val="18"/>
          <w:szCs w:val="18"/>
        </w:rPr>
        <w:t>Max Mustermann</w:t>
      </w:r>
    </w:p>
    <w:p w14:paraId="5CF0ED5F" w14:textId="77777777" w:rsidR="00B23C99" w:rsidRDefault="00B23C99" w:rsidP="00876586">
      <w:pPr>
        <w:spacing w:line="260" w:lineRule="auto"/>
        <w:rPr>
          <w:sz w:val="18"/>
          <w:szCs w:val="18"/>
        </w:rPr>
      </w:pPr>
    </w:p>
    <w:p w14:paraId="21CF3619" w14:textId="77777777" w:rsidR="00B23C99" w:rsidRPr="00876586" w:rsidRDefault="00B23C99" w:rsidP="00876586">
      <w:pPr>
        <w:spacing w:line="260" w:lineRule="auto"/>
        <w:rPr>
          <w:sz w:val="18"/>
          <w:szCs w:val="18"/>
        </w:rPr>
      </w:pPr>
    </w:p>
    <w:sectPr w:rsidR="00B23C99" w:rsidRPr="00876586" w:rsidSect="007D7E4A">
      <w:headerReference w:type="default" r:id="rId7"/>
      <w:footerReference w:type="default" r:id="rId8"/>
      <w:type w:val="continuous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0EFC" w14:textId="77777777" w:rsidR="002E476E" w:rsidRDefault="002E476E">
      <w:r>
        <w:separator/>
      </w:r>
    </w:p>
  </w:endnote>
  <w:endnote w:type="continuationSeparator" w:id="0">
    <w:p w14:paraId="1A380BC1" w14:textId="77777777" w:rsidR="002E476E" w:rsidRDefault="002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CFEA" w14:textId="77777777" w:rsidR="00CC1A1E" w:rsidRPr="00CC1A1E" w:rsidRDefault="00CC1A1E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PAGE  \* Arabic  \* MERGEFORMAT </w:instrText>
    </w:r>
    <w:r w:rsidRPr="00CC1A1E">
      <w:rPr>
        <w:sz w:val="16"/>
      </w:rPr>
      <w:fldChar w:fldCharType="separate"/>
    </w:r>
    <w:r w:rsidR="00EB597A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NUMPAGES  \* Arabic  \* MERGEFORMAT </w:instrText>
    </w:r>
    <w:r w:rsidRPr="00CC1A1E">
      <w:rPr>
        <w:sz w:val="16"/>
      </w:rPr>
      <w:fldChar w:fldCharType="separate"/>
    </w:r>
    <w:r w:rsidR="00EB597A">
      <w:rPr>
        <w:noProof/>
        <w:sz w:val="16"/>
      </w:rPr>
      <w:t>1</w:t>
    </w:r>
    <w:r w:rsidRPr="00CC1A1E">
      <w:rPr>
        <w:sz w:val="16"/>
      </w:rPr>
      <w:fldChar w:fldCharType="end"/>
    </w:r>
  </w:p>
  <w:p w14:paraId="7BFC0FE8" w14:textId="77777777" w:rsidR="00CC1A1E" w:rsidRPr="00CC1A1E" w:rsidRDefault="00CC1A1E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EFA3" w14:textId="77777777" w:rsidR="002E476E" w:rsidRDefault="002E476E">
      <w:r>
        <w:separator/>
      </w:r>
    </w:p>
  </w:footnote>
  <w:footnote w:type="continuationSeparator" w:id="0">
    <w:p w14:paraId="1DC31949" w14:textId="77777777" w:rsidR="002E476E" w:rsidRDefault="002E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C668" w14:textId="36F36AFE" w:rsidR="006B547B" w:rsidRDefault="00F8466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19D41320" wp14:editId="5E0668E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0DEF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77EE8139" wp14:editId="79CE6DC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C954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13E0564E" wp14:editId="7468C753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9865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" o:allowoverlap="f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638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9"/>
    <w:rsid w:val="00011B08"/>
    <w:rsid w:val="00024121"/>
    <w:rsid w:val="0002655F"/>
    <w:rsid w:val="00034BD9"/>
    <w:rsid w:val="000525CF"/>
    <w:rsid w:val="00057E16"/>
    <w:rsid w:val="00073380"/>
    <w:rsid w:val="000C23F0"/>
    <w:rsid w:val="000E7275"/>
    <w:rsid w:val="000F1D35"/>
    <w:rsid w:val="000F57A8"/>
    <w:rsid w:val="001053BB"/>
    <w:rsid w:val="00111F6A"/>
    <w:rsid w:val="001543CB"/>
    <w:rsid w:val="00167F68"/>
    <w:rsid w:val="001724E8"/>
    <w:rsid w:val="00173C4C"/>
    <w:rsid w:val="0017789C"/>
    <w:rsid w:val="00197A67"/>
    <w:rsid w:val="001C6A6B"/>
    <w:rsid w:val="001E3598"/>
    <w:rsid w:val="001F78BB"/>
    <w:rsid w:val="00201414"/>
    <w:rsid w:val="0021541F"/>
    <w:rsid w:val="00261CE1"/>
    <w:rsid w:val="00270932"/>
    <w:rsid w:val="00272D7E"/>
    <w:rsid w:val="00293C26"/>
    <w:rsid w:val="002C558A"/>
    <w:rsid w:val="002D178F"/>
    <w:rsid w:val="002E476E"/>
    <w:rsid w:val="002F7BD9"/>
    <w:rsid w:val="003419D3"/>
    <w:rsid w:val="00367C67"/>
    <w:rsid w:val="00370EE0"/>
    <w:rsid w:val="003A338A"/>
    <w:rsid w:val="003B3D63"/>
    <w:rsid w:val="003E7CE7"/>
    <w:rsid w:val="004518D3"/>
    <w:rsid w:val="00453A6A"/>
    <w:rsid w:val="0045505B"/>
    <w:rsid w:val="004D679F"/>
    <w:rsid w:val="004E757E"/>
    <w:rsid w:val="00511005"/>
    <w:rsid w:val="00522FBA"/>
    <w:rsid w:val="0058328F"/>
    <w:rsid w:val="00590F80"/>
    <w:rsid w:val="00595D0A"/>
    <w:rsid w:val="005C0B8D"/>
    <w:rsid w:val="00601013"/>
    <w:rsid w:val="006235AF"/>
    <w:rsid w:val="00641049"/>
    <w:rsid w:val="00644E2B"/>
    <w:rsid w:val="00647409"/>
    <w:rsid w:val="00651254"/>
    <w:rsid w:val="006610C2"/>
    <w:rsid w:val="00670B78"/>
    <w:rsid w:val="00675938"/>
    <w:rsid w:val="00680682"/>
    <w:rsid w:val="006B547B"/>
    <w:rsid w:val="006C1BFF"/>
    <w:rsid w:val="006C3EBB"/>
    <w:rsid w:val="006D14BD"/>
    <w:rsid w:val="006D6AD0"/>
    <w:rsid w:val="006F357B"/>
    <w:rsid w:val="00701DA7"/>
    <w:rsid w:val="007336ED"/>
    <w:rsid w:val="0074109E"/>
    <w:rsid w:val="007D7E4A"/>
    <w:rsid w:val="007F50CB"/>
    <w:rsid w:val="00876586"/>
    <w:rsid w:val="008D271D"/>
    <w:rsid w:val="008E0E8F"/>
    <w:rsid w:val="008E3C05"/>
    <w:rsid w:val="009005EF"/>
    <w:rsid w:val="00915994"/>
    <w:rsid w:val="0093279C"/>
    <w:rsid w:val="00951BE6"/>
    <w:rsid w:val="009978DE"/>
    <w:rsid w:val="009B5231"/>
    <w:rsid w:val="009C3A9F"/>
    <w:rsid w:val="009D69F9"/>
    <w:rsid w:val="009E40C3"/>
    <w:rsid w:val="009E6DA3"/>
    <w:rsid w:val="009E7C20"/>
    <w:rsid w:val="009F6B6F"/>
    <w:rsid w:val="00A23932"/>
    <w:rsid w:val="00A84012"/>
    <w:rsid w:val="00AA11EE"/>
    <w:rsid w:val="00AB6905"/>
    <w:rsid w:val="00AC04B1"/>
    <w:rsid w:val="00AC2473"/>
    <w:rsid w:val="00B1369B"/>
    <w:rsid w:val="00B13739"/>
    <w:rsid w:val="00B23C99"/>
    <w:rsid w:val="00B47BD8"/>
    <w:rsid w:val="00B60DEC"/>
    <w:rsid w:val="00B80FE6"/>
    <w:rsid w:val="00BB17D7"/>
    <w:rsid w:val="00BE3EC9"/>
    <w:rsid w:val="00BF188E"/>
    <w:rsid w:val="00C01BBC"/>
    <w:rsid w:val="00C13194"/>
    <w:rsid w:val="00C26679"/>
    <w:rsid w:val="00C44E88"/>
    <w:rsid w:val="00C51180"/>
    <w:rsid w:val="00CA7AB3"/>
    <w:rsid w:val="00CC1A1E"/>
    <w:rsid w:val="00CD5EF1"/>
    <w:rsid w:val="00CD7AF9"/>
    <w:rsid w:val="00CE48BC"/>
    <w:rsid w:val="00D073F7"/>
    <w:rsid w:val="00D3613B"/>
    <w:rsid w:val="00D94015"/>
    <w:rsid w:val="00DA5013"/>
    <w:rsid w:val="00DC1F1F"/>
    <w:rsid w:val="00DE0C1A"/>
    <w:rsid w:val="00E10972"/>
    <w:rsid w:val="00E12A11"/>
    <w:rsid w:val="00E1339F"/>
    <w:rsid w:val="00E20FF9"/>
    <w:rsid w:val="00E26C4F"/>
    <w:rsid w:val="00E805F2"/>
    <w:rsid w:val="00E8478D"/>
    <w:rsid w:val="00E84F07"/>
    <w:rsid w:val="00EB597A"/>
    <w:rsid w:val="00EC476D"/>
    <w:rsid w:val="00ED3440"/>
    <w:rsid w:val="00F07DE1"/>
    <w:rsid w:val="00F8466D"/>
    <w:rsid w:val="00FB10C7"/>
    <w:rsid w:val="00FE5AB8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F0F382"/>
  <w15:chartTrackingRefBased/>
  <w15:docId w15:val="{4E0F179C-6FC9-48DA-B09E-CDE93316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BRFPRV.DOT</Template>
  <TotalTime>0</TotalTime>
  <Pages>2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cp:lastModifiedBy>dahlmann.inbox@gmail.com</cp:lastModifiedBy>
  <cp:revision>27</cp:revision>
  <cp:lastPrinted>2011-12-22T16:45:00Z</cp:lastPrinted>
  <dcterms:created xsi:type="dcterms:W3CDTF">2023-08-15T05:06:00Z</dcterms:created>
  <dcterms:modified xsi:type="dcterms:W3CDTF">2023-08-16T15:05:00Z</dcterms:modified>
</cp:coreProperties>
</file>