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5B2B" w14:textId="77777777" w:rsidR="00D3613B" w:rsidRPr="00876586" w:rsidRDefault="006C1BFF" w:rsidP="00876586">
      <w:pPr>
        <w:spacing w:line="260" w:lineRule="auto"/>
        <w:jc w:val="center"/>
        <w:rPr>
          <w:sz w:val="28"/>
          <w:szCs w:val="28"/>
        </w:rPr>
      </w:pPr>
      <w:r>
        <w:rPr>
          <w:sz w:val="28"/>
          <w:szCs w:val="28"/>
        </w:rPr>
        <w:t>Max Musterman</w:t>
      </w:r>
      <w:r w:rsidR="00293C26">
        <w:rPr>
          <w:sz w:val="28"/>
          <w:szCs w:val="28"/>
        </w:rPr>
        <w:t>n</w:t>
      </w:r>
    </w:p>
    <w:p w14:paraId="630B51D7" w14:textId="77777777" w:rsidR="00D3613B" w:rsidRPr="00E805F2" w:rsidRDefault="00D3613B" w:rsidP="002F7BD9">
      <w:pPr>
        <w:spacing w:line="260" w:lineRule="auto"/>
        <w:rPr>
          <w:sz w:val="20"/>
        </w:rPr>
      </w:pPr>
    </w:p>
    <w:p w14:paraId="444FA169" w14:textId="77777777" w:rsidR="00D3613B" w:rsidRPr="00E805F2" w:rsidRDefault="00D3613B" w:rsidP="002F7BD9">
      <w:pPr>
        <w:spacing w:line="260" w:lineRule="auto"/>
        <w:rPr>
          <w:sz w:val="20"/>
        </w:rPr>
      </w:pPr>
    </w:p>
    <w:p w14:paraId="3DF02019" w14:textId="77777777" w:rsidR="00CE48BC" w:rsidRDefault="00CE48BC" w:rsidP="002F7BD9">
      <w:pPr>
        <w:spacing w:line="260" w:lineRule="auto"/>
        <w:rPr>
          <w:sz w:val="20"/>
        </w:rPr>
      </w:pPr>
    </w:p>
    <w:p w14:paraId="400C2896" w14:textId="77777777" w:rsidR="00CE48BC" w:rsidRDefault="00CE48BC" w:rsidP="002F7BD9">
      <w:pPr>
        <w:spacing w:line="260" w:lineRule="auto"/>
        <w:rPr>
          <w:sz w:val="20"/>
        </w:rPr>
      </w:pPr>
    </w:p>
    <w:p w14:paraId="2D7DE39A" w14:textId="77777777" w:rsidR="00CE48BC" w:rsidRDefault="00CE48BC" w:rsidP="002F7BD9">
      <w:pPr>
        <w:spacing w:line="260" w:lineRule="auto"/>
        <w:rPr>
          <w:sz w:val="20"/>
        </w:rPr>
      </w:pPr>
    </w:p>
    <w:p w14:paraId="51914E01" w14:textId="77777777" w:rsidR="00CE48BC" w:rsidRDefault="00CE48BC" w:rsidP="002F7BD9">
      <w:pPr>
        <w:spacing w:line="260" w:lineRule="auto"/>
        <w:rPr>
          <w:sz w:val="18"/>
        </w:rPr>
      </w:pPr>
    </w:p>
    <w:p w14:paraId="4E6A6C02" w14:textId="4FA94A6B" w:rsidR="000F57A8" w:rsidRPr="00CE48BC" w:rsidRDefault="00B23C99" w:rsidP="00B23C99">
      <w:pPr>
        <w:tabs>
          <w:tab w:val="left" w:pos="7140"/>
        </w:tabs>
        <w:spacing w:line="260" w:lineRule="auto"/>
        <w:rPr>
          <w:sz w:val="18"/>
        </w:rPr>
      </w:pPr>
      <w:r>
        <w:rPr>
          <w:sz w:val="18"/>
        </w:rPr>
        <w:tab/>
      </w:r>
      <w:r w:rsidR="001D5EA2">
        <w:rPr>
          <w:sz w:val="18"/>
        </w:rPr>
        <w:t xml:space="preserve">Datum: </w:t>
      </w:r>
    </w:p>
    <w:p w14:paraId="63BE54ED" w14:textId="77777777" w:rsidR="00CE48BC" w:rsidRPr="0002655F" w:rsidRDefault="00CE48BC" w:rsidP="0002655F">
      <w:pPr>
        <w:tabs>
          <w:tab w:val="left" w:pos="7088"/>
        </w:tabs>
        <w:spacing w:before="120" w:line="259" w:lineRule="auto"/>
        <w:ind w:left="5670"/>
        <w:rPr>
          <w:sz w:val="20"/>
        </w:rPr>
      </w:pPr>
    </w:p>
    <w:tbl>
      <w:tblPr>
        <w:tblpPr w:vertAnchor="page" w:tblpY="2553"/>
        <w:tblOverlap w:val="never"/>
        <w:tblW w:w="9919" w:type="dxa"/>
        <w:tblLayout w:type="fixed"/>
        <w:tblCellMar>
          <w:left w:w="0" w:type="dxa"/>
          <w:right w:w="0" w:type="dxa"/>
        </w:tblCellMar>
        <w:tblLook w:val="0000" w:firstRow="0" w:lastRow="0" w:firstColumn="0" w:lastColumn="0" w:noHBand="0" w:noVBand="0"/>
      </w:tblPr>
      <w:tblGrid>
        <w:gridCol w:w="4533"/>
        <w:gridCol w:w="1134"/>
        <w:gridCol w:w="4252"/>
      </w:tblGrid>
      <w:tr w:rsidR="003A338A" w:rsidRPr="00E805F2" w14:paraId="24B200EC" w14:textId="77777777" w:rsidTr="00AA11EE">
        <w:trPr>
          <w:cantSplit/>
          <w:trHeight w:hRule="exact" w:val="284"/>
        </w:trPr>
        <w:tc>
          <w:tcPr>
            <w:tcW w:w="4533" w:type="dxa"/>
            <w:vAlign w:val="bottom"/>
          </w:tcPr>
          <w:p w14:paraId="17CCFDE3" w14:textId="77777777" w:rsidR="003A338A" w:rsidRPr="00876586" w:rsidRDefault="006C1BFF" w:rsidP="00E26C4F">
            <w:pPr>
              <w:pStyle w:val="Kopfzeile"/>
              <w:tabs>
                <w:tab w:val="clear" w:pos="4536"/>
                <w:tab w:val="clear" w:pos="9072"/>
              </w:tabs>
              <w:spacing w:line="260" w:lineRule="auto"/>
              <w:rPr>
                <w:sz w:val="16"/>
                <w:u w:val="single"/>
              </w:rPr>
            </w:pPr>
            <w:r>
              <w:rPr>
                <w:rFonts w:cs="Arial"/>
                <w:sz w:val="16"/>
                <w:u w:val="single"/>
              </w:rPr>
              <w:t>Max Mustermann</w:t>
            </w:r>
            <w:r w:rsidR="003A338A" w:rsidRPr="00876586">
              <w:rPr>
                <w:rFonts w:cs="Arial"/>
                <w:sz w:val="16"/>
                <w:u w:val="single"/>
              </w:rPr>
              <w:t xml:space="preserve"> · </w:t>
            </w:r>
            <w:r>
              <w:rPr>
                <w:rFonts w:cs="Arial"/>
                <w:sz w:val="16"/>
                <w:u w:val="single"/>
              </w:rPr>
              <w:t>Musterstr.</w:t>
            </w:r>
            <w:r w:rsidR="003A338A" w:rsidRPr="00876586">
              <w:rPr>
                <w:rFonts w:cs="Arial"/>
                <w:sz w:val="16"/>
                <w:u w:val="single"/>
              </w:rPr>
              <w:t xml:space="preserve"> ·</w:t>
            </w:r>
            <w:r w:rsidR="00E26C4F" w:rsidRPr="00876586">
              <w:rPr>
                <w:rFonts w:cs="Arial"/>
                <w:sz w:val="16"/>
                <w:u w:val="single"/>
              </w:rPr>
              <w:t xml:space="preserve"> </w:t>
            </w:r>
            <w:r>
              <w:rPr>
                <w:rFonts w:cs="Arial"/>
                <w:sz w:val="16"/>
                <w:u w:val="single"/>
              </w:rPr>
              <w:t>00000 Musterstadt</w:t>
            </w:r>
          </w:p>
        </w:tc>
        <w:tc>
          <w:tcPr>
            <w:tcW w:w="1134" w:type="dxa"/>
            <w:vAlign w:val="bottom"/>
          </w:tcPr>
          <w:p w14:paraId="2E34B59F" w14:textId="77777777" w:rsidR="003A338A" w:rsidRPr="00E805F2" w:rsidRDefault="003A338A" w:rsidP="003A338A">
            <w:pPr>
              <w:pStyle w:val="Kopfzeile"/>
              <w:tabs>
                <w:tab w:val="clear" w:pos="4536"/>
                <w:tab w:val="clear" w:pos="9072"/>
              </w:tabs>
              <w:rPr>
                <w:sz w:val="20"/>
              </w:rPr>
            </w:pPr>
          </w:p>
        </w:tc>
        <w:tc>
          <w:tcPr>
            <w:tcW w:w="4252" w:type="dxa"/>
            <w:vAlign w:val="bottom"/>
          </w:tcPr>
          <w:p w14:paraId="37286B88" w14:textId="77777777" w:rsidR="003A338A" w:rsidRDefault="003A338A" w:rsidP="003A338A">
            <w:pPr>
              <w:pStyle w:val="Kopfzeile"/>
              <w:tabs>
                <w:tab w:val="clear" w:pos="4536"/>
                <w:tab w:val="clear" w:pos="9072"/>
              </w:tabs>
              <w:rPr>
                <w:sz w:val="20"/>
              </w:rPr>
            </w:pPr>
          </w:p>
        </w:tc>
      </w:tr>
      <w:tr w:rsidR="00D3613B" w:rsidRPr="00E805F2" w14:paraId="5CB9DF74" w14:textId="77777777" w:rsidTr="00876586">
        <w:trPr>
          <w:cantSplit/>
          <w:trHeight w:hRule="exact" w:val="2124"/>
        </w:trPr>
        <w:tc>
          <w:tcPr>
            <w:tcW w:w="4533" w:type="dxa"/>
          </w:tcPr>
          <w:p w14:paraId="5BDA2045" w14:textId="77777777" w:rsidR="009005EF" w:rsidRDefault="009005EF" w:rsidP="003A338A">
            <w:pPr>
              <w:pStyle w:val="Kopfzeile"/>
              <w:tabs>
                <w:tab w:val="clear" w:pos="4536"/>
                <w:tab w:val="clear" w:pos="9072"/>
              </w:tabs>
              <w:rPr>
                <w:sz w:val="16"/>
              </w:rPr>
            </w:pPr>
          </w:p>
          <w:p w14:paraId="5A14DC4B" w14:textId="77777777" w:rsidR="00876586" w:rsidRPr="00876586" w:rsidRDefault="006C1BFF" w:rsidP="003A338A">
            <w:pPr>
              <w:pStyle w:val="Kopfzeile"/>
              <w:tabs>
                <w:tab w:val="clear" w:pos="4536"/>
                <w:tab w:val="clear" w:pos="9072"/>
              </w:tabs>
              <w:spacing w:line="260" w:lineRule="auto"/>
              <w:rPr>
                <w:sz w:val="18"/>
                <w:szCs w:val="18"/>
              </w:rPr>
            </w:pPr>
            <w:r>
              <w:rPr>
                <w:sz w:val="18"/>
                <w:szCs w:val="18"/>
              </w:rPr>
              <w:t>Adresse der Behörde</w:t>
            </w:r>
          </w:p>
          <w:p w14:paraId="6D54124B" w14:textId="77777777" w:rsidR="00F07DE1" w:rsidRDefault="00F07DE1" w:rsidP="003A338A">
            <w:pPr>
              <w:pStyle w:val="Kopfzeile"/>
              <w:tabs>
                <w:tab w:val="clear" w:pos="4536"/>
                <w:tab w:val="clear" w:pos="9072"/>
              </w:tabs>
              <w:rPr>
                <w:sz w:val="20"/>
              </w:rPr>
            </w:pPr>
          </w:p>
          <w:p w14:paraId="4D4EBA69" w14:textId="77777777" w:rsidR="003A338A" w:rsidRPr="00E805F2" w:rsidRDefault="003A338A" w:rsidP="003A338A">
            <w:pPr>
              <w:pStyle w:val="Kopfzeile"/>
              <w:tabs>
                <w:tab w:val="clear" w:pos="4536"/>
                <w:tab w:val="clear" w:pos="9072"/>
              </w:tabs>
              <w:rPr>
                <w:sz w:val="20"/>
              </w:rPr>
            </w:pPr>
          </w:p>
        </w:tc>
        <w:tc>
          <w:tcPr>
            <w:tcW w:w="1134" w:type="dxa"/>
          </w:tcPr>
          <w:p w14:paraId="60522F06" w14:textId="77777777" w:rsidR="00D3613B" w:rsidRPr="00E805F2" w:rsidRDefault="00D3613B" w:rsidP="003A338A">
            <w:pPr>
              <w:pStyle w:val="Kopfzeile"/>
              <w:tabs>
                <w:tab w:val="clear" w:pos="4536"/>
                <w:tab w:val="clear" w:pos="9072"/>
              </w:tabs>
              <w:rPr>
                <w:sz w:val="20"/>
              </w:rPr>
            </w:pPr>
          </w:p>
        </w:tc>
        <w:tc>
          <w:tcPr>
            <w:tcW w:w="4252" w:type="dxa"/>
          </w:tcPr>
          <w:p w14:paraId="4BE2F410" w14:textId="77777777" w:rsidR="003A338A" w:rsidRPr="00E805F2" w:rsidRDefault="003A338A" w:rsidP="00876586">
            <w:pPr>
              <w:pStyle w:val="Kopfzeile"/>
              <w:tabs>
                <w:tab w:val="clear" w:pos="4536"/>
                <w:tab w:val="clear" w:pos="9072"/>
                <w:tab w:val="left" w:pos="1418"/>
              </w:tabs>
              <w:spacing w:line="240" w:lineRule="exact"/>
              <w:rPr>
                <w:sz w:val="20"/>
              </w:rPr>
            </w:pPr>
          </w:p>
        </w:tc>
      </w:tr>
    </w:tbl>
    <w:p w14:paraId="50E896DC" w14:textId="00A30047" w:rsidR="00B23C99" w:rsidRDefault="00B23C99" w:rsidP="00876586">
      <w:pPr>
        <w:spacing w:line="260" w:lineRule="auto"/>
        <w:rPr>
          <w:sz w:val="18"/>
          <w:szCs w:val="18"/>
        </w:rPr>
      </w:pPr>
    </w:p>
    <w:p w14:paraId="09E7021B" w14:textId="38307310" w:rsidR="00BF188E" w:rsidRDefault="00BF188E" w:rsidP="00876586">
      <w:pPr>
        <w:spacing w:line="260" w:lineRule="auto"/>
        <w:rPr>
          <w:sz w:val="18"/>
          <w:szCs w:val="18"/>
        </w:rPr>
      </w:pPr>
    </w:p>
    <w:p w14:paraId="6F2AFDC5" w14:textId="24C0B892" w:rsidR="00B23C99" w:rsidRDefault="00404D74" w:rsidP="00876586">
      <w:pPr>
        <w:spacing w:line="260" w:lineRule="auto"/>
        <w:rPr>
          <w:sz w:val="18"/>
          <w:szCs w:val="18"/>
        </w:rPr>
      </w:pPr>
      <w:r>
        <w:rPr>
          <w:sz w:val="18"/>
          <w:szCs w:val="18"/>
        </w:rPr>
        <w:t xml:space="preserve">Aktenzeichen: (eintragen) </w:t>
      </w:r>
      <w:r>
        <w:br/>
      </w:r>
      <w:r>
        <w:br/>
      </w:r>
      <w:r>
        <w:rPr>
          <w:sz w:val="18"/>
          <w:szCs w:val="18"/>
        </w:rPr>
        <w:t>Sehr geehrte Damen und Herren,</w:t>
      </w:r>
      <w:r>
        <w:t xml:space="preserve"> </w:t>
      </w:r>
      <w:r>
        <w:br/>
      </w:r>
      <w:r>
        <w:br/>
      </w:r>
      <w:r>
        <w:rPr>
          <w:sz w:val="18"/>
          <w:szCs w:val="18"/>
        </w:rPr>
        <w:t xml:space="preserve">bezugnehmend auf Ihr Schreiben vom (Datum letztes Schreiben eintragen) teile ich Ihnen mit, dass ich einen Termin </w:t>
      </w:r>
      <w:r w:rsidR="00140534">
        <w:rPr>
          <w:sz w:val="18"/>
          <w:szCs w:val="18"/>
        </w:rPr>
        <w:t xml:space="preserve">für mein </w:t>
      </w:r>
      <w:r w:rsidR="00144444">
        <w:rPr>
          <w:sz w:val="18"/>
          <w:szCs w:val="18"/>
        </w:rPr>
        <w:t>Kind b</w:t>
      </w:r>
      <w:r>
        <w:rPr>
          <w:sz w:val="18"/>
          <w:szCs w:val="18"/>
        </w:rPr>
        <w:t>eim Allergologen (Name Arzt und Adresse eintragen) vereinbart habe um medizinisch zu klären ob mein Kind gegen den Masernimpfstoff allergisch ist. Der Termin findet am (Datum eintragen) statt.</w:t>
      </w:r>
      <w:r>
        <w:t xml:space="preserve"> </w:t>
      </w:r>
      <w:r>
        <w:br/>
      </w:r>
      <w:r>
        <w:br/>
      </w:r>
      <w:r>
        <w:rPr>
          <w:sz w:val="18"/>
          <w:szCs w:val="18"/>
        </w:rPr>
        <w:t xml:space="preserve">Hiermit beantragte ich die </w:t>
      </w:r>
      <w:r>
        <w:br/>
      </w:r>
      <w:r>
        <w:br/>
      </w:r>
      <w:r w:rsidRPr="001D5EA2">
        <w:rPr>
          <w:b/>
          <w:bCs/>
          <w:sz w:val="18"/>
          <w:szCs w:val="18"/>
        </w:rPr>
        <w:t>Rückstellung der Masernimpfung</w:t>
      </w:r>
      <w:r>
        <w:rPr>
          <w:sz w:val="18"/>
          <w:szCs w:val="18"/>
        </w:rPr>
        <w:t xml:space="preserve"> </w:t>
      </w:r>
      <w:r>
        <w:br/>
      </w:r>
      <w:r>
        <w:br/>
      </w:r>
      <w:r>
        <w:rPr>
          <w:sz w:val="18"/>
          <w:szCs w:val="18"/>
        </w:rPr>
        <w:t xml:space="preserve">bis zum ( 1 Woche nach Termin des Allergologen eintragen). </w:t>
      </w:r>
      <w:r>
        <w:br/>
      </w:r>
      <w:r>
        <w:br/>
      </w:r>
      <w:r>
        <w:rPr>
          <w:sz w:val="18"/>
          <w:szCs w:val="18"/>
        </w:rPr>
        <w:t>Begründung:</w:t>
      </w:r>
      <w:r>
        <w:t xml:space="preserve"> </w:t>
      </w:r>
      <w:r>
        <w:br/>
      </w:r>
      <w:r>
        <w:br/>
      </w:r>
      <w:r>
        <w:rPr>
          <w:sz w:val="18"/>
          <w:szCs w:val="18"/>
        </w:rPr>
        <w:t xml:space="preserve">Um zu prüfen ob bei meinem Kind eine Allergie gegen den Masernimpfstoff besteht ist eine medizinische Untersuchung notwendig. Nur </w:t>
      </w:r>
      <w:r w:rsidR="00CE21E2">
        <w:rPr>
          <w:sz w:val="18"/>
          <w:szCs w:val="18"/>
        </w:rPr>
        <w:t>im Wege einer U</w:t>
      </w:r>
      <w:r>
        <w:rPr>
          <w:sz w:val="18"/>
          <w:szCs w:val="18"/>
        </w:rPr>
        <w:t>ntersuchung durch einen Allergologen lassen sich schwere gesundheitliche Schäden verhindern welche durch eine allergische Reaktion auf den Impfstoff auftreten können. Um diese schweren gesundheitlichen Schäden zu verhindern ist die Rückstellung der Masernimpfung meines Kindes bis zum Abschluss der medizinischen Untersuchung durch den Allergologen (Name Arzt eintragen) und das Vorliegen der Untersuchungsergebnisse erforderlich.</w:t>
      </w:r>
      <w:r>
        <w:t xml:space="preserve"> </w:t>
      </w:r>
      <w:r>
        <w:br/>
      </w:r>
      <w:r>
        <w:br/>
      </w:r>
      <w:r>
        <w:rPr>
          <w:sz w:val="18"/>
          <w:szCs w:val="18"/>
        </w:rPr>
        <w:t>Die Rückstellung der Masernimpfung ist aus genannten Gründen zulässig und notwendig. Des Weiteren entstehen durch die Rückstellung der Masernimpfung keinerlei Nachteile.</w:t>
      </w:r>
    </w:p>
    <w:p w14:paraId="5F565032" w14:textId="77777777" w:rsidR="00B23C99" w:rsidRDefault="00B23C99" w:rsidP="00876586">
      <w:pPr>
        <w:spacing w:line="260" w:lineRule="auto"/>
        <w:rPr>
          <w:sz w:val="18"/>
          <w:szCs w:val="18"/>
        </w:rPr>
      </w:pPr>
    </w:p>
    <w:p w14:paraId="0D4F8215" w14:textId="77777777" w:rsidR="00B23C99" w:rsidRDefault="00B23C99" w:rsidP="00876586">
      <w:pPr>
        <w:spacing w:line="260" w:lineRule="auto"/>
        <w:rPr>
          <w:sz w:val="18"/>
          <w:szCs w:val="18"/>
        </w:rPr>
      </w:pPr>
    </w:p>
    <w:p w14:paraId="3E3E1308" w14:textId="77777777" w:rsidR="00B23C99" w:rsidRDefault="00B23C99" w:rsidP="00876586">
      <w:pPr>
        <w:spacing w:line="260" w:lineRule="auto"/>
        <w:rPr>
          <w:sz w:val="18"/>
          <w:szCs w:val="18"/>
        </w:rPr>
      </w:pPr>
      <w:r>
        <w:rPr>
          <w:sz w:val="18"/>
          <w:szCs w:val="18"/>
        </w:rPr>
        <w:t>Mit freundlichen Grüßen</w:t>
      </w:r>
    </w:p>
    <w:p w14:paraId="6E6CE49B" w14:textId="77777777" w:rsidR="00B23C99" w:rsidRDefault="00B23C99" w:rsidP="00876586">
      <w:pPr>
        <w:spacing w:line="260" w:lineRule="auto"/>
        <w:rPr>
          <w:sz w:val="18"/>
          <w:szCs w:val="18"/>
        </w:rPr>
      </w:pPr>
    </w:p>
    <w:p w14:paraId="628B122E" w14:textId="77777777" w:rsidR="00B23C99" w:rsidRDefault="00B23C99" w:rsidP="00876586">
      <w:pPr>
        <w:spacing w:line="260" w:lineRule="auto"/>
        <w:rPr>
          <w:sz w:val="18"/>
          <w:szCs w:val="18"/>
        </w:rPr>
      </w:pPr>
      <w:r>
        <w:rPr>
          <w:sz w:val="18"/>
          <w:szCs w:val="18"/>
        </w:rPr>
        <w:t>___________________</w:t>
      </w:r>
    </w:p>
    <w:p w14:paraId="0C4562EE" w14:textId="77777777" w:rsidR="00B23C99" w:rsidRDefault="006C1BFF" w:rsidP="00876586">
      <w:pPr>
        <w:spacing w:line="260" w:lineRule="auto"/>
        <w:rPr>
          <w:sz w:val="18"/>
          <w:szCs w:val="18"/>
        </w:rPr>
      </w:pPr>
      <w:r>
        <w:rPr>
          <w:sz w:val="18"/>
          <w:szCs w:val="18"/>
        </w:rPr>
        <w:t>Max Mustermann</w:t>
      </w:r>
    </w:p>
    <w:p w14:paraId="5CF0ED5F" w14:textId="77777777" w:rsidR="00B23C99" w:rsidRDefault="00B23C99" w:rsidP="00876586">
      <w:pPr>
        <w:spacing w:line="260" w:lineRule="auto"/>
        <w:rPr>
          <w:sz w:val="18"/>
          <w:szCs w:val="18"/>
        </w:rPr>
      </w:pPr>
    </w:p>
    <w:p w14:paraId="21CF3619" w14:textId="77777777" w:rsidR="00B23C99" w:rsidRPr="00876586" w:rsidRDefault="00B23C99" w:rsidP="00876586">
      <w:pPr>
        <w:spacing w:line="260" w:lineRule="auto"/>
        <w:rPr>
          <w:sz w:val="18"/>
          <w:szCs w:val="18"/>
        </w:rPr>
      </w:pPr>
    </w:p>
    <w:sectPr w:rsidR="00B23C99" w:rsidRPr="00876586" w:rsidSect="007D7E4A">
      <w:headerReference w:type="default" r:id="rId7"/>
      <w:footerReference w:type="default" r:id="rId8"/>
      <w:type w:val="continuous"/>
      <w:pgSz w:w="11907" w:h="16840"/>
      <w:pgMar w:top="567" w:right="1134" w:bottom="1985" w:left="1418" w:header="28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7425" w14:textId="77777777" w:rsidR="000B2964" w:rsidRDefault="000B2964">
      <w:r>
        <w:separator/>
      </w:r>
    </w:p>
  </w:endnote>
  <w:endnote w:type="continuationSeparator" w:id="0">
    <w:p w14:paraId="5BF8AC94" w14:textId="77777777" w:rsidR="000B2964" w:rsidRDefault="000B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FEA" w14:textId="77777777" w:rsidR="00CC1A1E" w:rsidRPr="00CC1A1E" w:rsidRDefault="00CC1A1E" w:rsidP="00CC1A1E">
    <w:pPr>
      <w:spacing w:before="240" w:after="240"/>
      <w:jc w:val="right"/>
      <w:rPr>
        <w:sz w:val="16"/>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EB597A">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EB597A">
      <w:rPr>
        <w:noProof/>
        <w:sz w:val="16"/>
      </w:rPr>
      <w:t>1</w:t>
    </w:r>
    <w:r w:rsidRPr="00CC1A1E">
      <w:rPr>
        <w:sz w:val="16"/>
      </w:rPr>
      <w:fldChar w:fldCharType="end"/>
    </w:r>
  </w:p>
  <w:p w14:paraId="7BFC0FE8" w14:textId="77777777" w:rsidR="00CC1A1E" w:rsidRPr="00CC1A1E" w:rsidRDefault="00CC1A1E">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8DB9" w14:textId="77777777" w:rsidR="000B2964" w:rsidRDefault="000B2964">
      <w:r>
        <w:separator/>
      </w:r>
    </w:p>
  </w:footnote>
  <w:footnote w:type="continuationSeparator" w:id="0">
    <w:p w14:paraId="4F43D0CB" w14:textId="77777777" w:rsidR="000B2964" w:rsidRDefault="000B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C668" w14:textId="36F36AFE" w:rsidR="006B547B" w:rsidRDefault="00F8466D">
    <w:pPr>
      <w:pStyle w:val="Kopfzeile"/>
    </w:pPr>
    <w:r>
      <w:rPr>
        <w:noProof/>
      </w:rPr>
      <mc:AlternateContent>
        <mc:Choice Requires="wps">
          <w:drawing>
            <wp:anchor distT="0" distB="0" distL="114300" distR="114300" simplePos="0" relativeHeight="251658752" behindDoc="0" locked="0" layoutInCell="1" allowOverlap="0" wp14:anchorId="19D41320" wp14:editId="5E0668E8">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DEF0"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IjvwEAAGgDAAAOAAAAZHJzL2Uyb0RvYy54bWysU02P2yAQvVfqf0DcGztZpep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77EE8139" wp14:editId="79CE6DC1">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954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13E0564E" wp14:editId="7468C753">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8653"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" o:allowoverlap="f">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2638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39"/>
    <w:rsid w:val="00011B08"/>
    <w:rsid w:val="00024121"/>
    <w:rsid w:val="0002655F"/>
    <w:rsid w:val="00057E16"/>
    <w:rsid w:val="00073380"/>
    <w:rsid w:val="000B2964"/>
    <w:rsid w:val="000C23F0"/>
    <w:rsid w:val="000E7275"/>
    <w:rsid w:val="000F1D35"/>
    <w:rsid w:val="000F57A8"/>
    <w:rsid w:val="00140534"/>
    <w:rsid w:val="00144444"/>
    <w:rsid w:val="001543CB"/>
    <w:rsid w:val="00165DCD"/>
    <w:rsid w:val="00167F68"/>
    <w:rsid w:val="001724E8"/>
    <w:rsid w:val="00197A67"/>
    <w:rsid w:val="001C6A6B"/>
    <w:rsid w:val="001D5EA2"/>
    <w:rsid w:val="001E3598"/>
    <w:rsid w:val="001F78BB"/>
    <w:rsid w:val="00261CE1"/>
    <w:rsid w:val="00270932"/>
    <w:rsid w:val="00272D7E"/>
    <w:rsid w:val="00293C26"/>
    <w:rsid w:val="002C558A"/>
    <w:rsid w:val="002D178F"/>
    <w:rsid w:val="002F7BD9"/>
    <w:rsid w:val="00367C67"/>
    <w:rsid w:val="00370EE0"/>
    <w:rsid w:val="003A338A"/>
    <w:rsid w:val="003B3D63"/>
    <w:rsid w:val="003E7CE7"/>
    <w:rsid w:val="00404D74"/>
    <w:rsid w:val="004518D3"/>
    <w:rsid w:val="00453A6A"/>
    <w:rsid w:val="0045505B"/>
    <w:rsid w:val="004E757E"/>
    <w:rsid w:val="00511005"/>
    <w:rsid w:val="00522FBA"/>
    <w:rsid w:val="00590F80"/>
    <w:rsid w:val="00595D0A"/>
    <w:rsid w:val="00597B4E"/>
    <w:rsid w:val="005C0B8D"/>
    <w:rsid w:val="006235AF"/>
    <w:rsid w:val="00641049"/>
    <w:rsid w:val="00647409"/>
    <w:rsid w:val="006610C2"/>
    <w:rsid w:val="00670B78"/>
    <w:rsid w:val="00675938"/>
    <w:rsid w:val="006B547B"/>
    <w:rsid w:val="006C1BFF"/>
    <w:rsid w:val="006C3EBB"/>
    <w:rsid w:val="006D6AD0"/>
    <w:rsid w:val="006F357B"/>
    <w:rsid w:val="00701DA7"/>
    <w:rsid w:val="007336ED"/>
    <w:rsid w:val="007D7E4A"/>
    <w:rsid w:val="007F50CB"/>
    <w:rsid w:val="00876586"/>
    <w:rsid w:val="008E3C05"/>
    <w:rsid w:val="009005EF"/>
    <w:rsid w:val="0093279C"/>
    <w:rsid w:val="00951BE6"/>
    <w:rsid w:val="009978DE"/>
    <w:rsid w:val="009B5231"/>
    <w:rsid w:val="009C3A9F"/>
    <w:rsid w:val="009D69F9"/>
    <w:rsid w:val="009E40C3"/>
    <w:rsid w:val="009E6DA3"/>
    <w:rsid w:val="009E7C20"/>
    <w:rsid w:val="009F6B6F"/>
    <w:rsid w:val="00A23932"/>
    <w:rsid w:val="00A84012"/>
    <w:rsid w:val="00AA11EE"/>
    <w:rsid w:val="00AB6905"/>
    <w:rsid w:val="00AC04B1"/>
    <w:rsid w:val="00B1369B"/>
    <w:rsid w:val="00B13739"/>
    <w:rsid w:val="00B23C99"/>
    <w:rsid w:val="00B47BD8"/>
    <w:rsid w:val="00B60DEC"/>
    <w:rsid w:val="00BB17D7"/>
    <w:rsid w:val="00BE3EC9"/>
    <w:rsid w:val="00BF188E"/>
    <w:rsid w:val="00C01BBC"/>
    <w:rsid w:val="00C13194"/>
    <w:rsid w:val="00C26679"/>
    <w:rsid w:val="00C51180"/>
    <w:rsid w:val="00CA7AB3"/>
    <w:rsid w:val="00CC1A1E"/>
    <w:rsid w:val="00CD5EF1"/>
    <w:rsid w:val="00CD7AF9"/>
    <w:rsid w:val="00CE21E2"/>
    <w:rsid w:val="00CE48BC"/>
    <w:rsid w:val="00D3613B"/>
    <w:rsid w:val="00D94015"/>
    <w:rsid w:val="00E10972"/>
    <w:rsid w:val="00E12A11"/>
    <w:rsid w:val="00E1339F"/>
    <w:rsid w:val="00E20FF9"/>
    <w:rsid w:val="00E26C4F"/>
    <w:rsid w:val="00E805F2"/>
    <w:rsid w:val="00E8478D"/>
    <w:rsid w:val="00E84F07"/>
    <w:rsid w:val="00EB597A"/>
    <w:rsid w:val="00EC476D"/>
    <w:rsid w:val="00ED3440"/>
    <w:rsid w:val="00F07DE1"/>
    <w:rsid w:val="00F8466D"/>
    <w:rsid w:val="00FE5AB8"/>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0F382"/>
  <w15:chartTrackingRefBased/>
  <w15:docId w15:val="{4E0F179C-6FC9-48DA-B09E-CDE9331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BRFPRV.DOT</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cp:lastModifiedBy>dahlmann.inbox@gmail.com</cp:lastModifiedBy>
  <cp:revision>5</cp:revision>
  <cp:lastPrinted>2011-12-22T16:45:00Z</cp:lastPrinted>
  <dcterms:created xsi:type="dcterms:W3CDTF">2023-08-15T13:42:00Z</dcterms:created>
  <dcterms:modified xsi:type="dcterms:W3CDTF">2023-08-16T14:59:00Z</dcterms:modified>
</cp:coreProperties>
</file>